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315-28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Тарос» Парсаевой Олеси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Павловны,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Тарос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Северная, д. 60Б, кв. 127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Парсаевой О.П.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</w:t>
      </w:r>
      <w:r>
        <w:rPr>
          <w:rFonts w:ascii="Times New Roman" w:eastAsia="Times New Roman" w:hAnsi="Times New Roman" w:cs="Times New Roman"/>
        </w:rPr>
        <w:t xml:space="preserve">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Парсаева О.П.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лась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</w:rPr>
        <w:t>230800001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Парсаевой О.П.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Парсаевой О.П.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«Тарос» Парсаев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Олес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Павловн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5-54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35">
    <w:name w:val="cat-UserDefined grp-3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